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Ty, JAHWE, Boże Zastępów, Boże Izraela, Ocknij się, by nawiedzić wszystkie narody! Nie pobłażaj nikomu zdradliwie knującemu niegodziwość!*Sela.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2024-04-28T17:26:33Z</dcterms:modified>
</cp:coreProperties>
</file>