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śmierci nikt o Tobie nie pamięta.* Kto Cię będzie wysławiał w Szeolu?**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88:11-13&lt;/x&gt;; &lt;x&gt;230 115:17&lt;/x&gt;; &lt;x&gt;290 38:18-19&lt;/x&gt;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2024-04-27T16:14:42Z</dcterms:modified>
</cp:coreProperties>
</file>