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Zmęczyło mnie moje wzdychanie, Swoje łóżko zalewam łzami co noc, Rozpuszczam w nich me posłanie.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2024-04-28T04:31:07Z</dcterms:modified>
</cp:coreProperties>
</file>