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8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Odejdźcie ode mnie, wszyscy ― wykonawcy ― bezprawia, bo usłyszał JAHWE ― głos ― płaczu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przymglone zgryzotą, Postarzałe z powodu wszystkich mych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Zgryzota przyćmiła mi wzrok, Osłabł z powodu mych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wszyscy czyniący nieprawość, bo JAHWE usłyszał głos mego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Zaćmiło się dla gniewu oko moje, a zstarzała się twarz moja dla wszystkich nieprzyjaciół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Strwożyło się od zapalczywości oko moje, starzałem się między wszytkimi nieprzyjacioły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smutku oko moje mgłą zachodzi, starzeje się z powodu wszystkich mych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Zamroczyło się zgryzotą oko moje, Postarzało się z powodu wszystkich wrogów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Osłabły ze zgryzoty moje oczy, postarzałem się z powodu wszystkich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Zaćmiło się od bólu moje oko, osłabłem wśród wszystkich mych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zmętniało z utrapienia, zestarzałem się pośród wszystkich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око стурбоване від люті, я постарівся через всіх моїх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strapienia zamroczyło się moje oko, zestarzało się przez moich dręczycieli.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wszyscy krzywdziciele, bo JAHWE usłyszy głos mego płaczu.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2024-04-28T11:05:27Z</dcterms:modified>
</cp:coreProperties>
</file>