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będzie radował się w Bogu, Będzie szczycił się każdy, kto przysięga na Niego,* Usta oszustów natomiast zostaną zamknięte.**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25:18&lt;/x&gt;; &lt;x&gt;230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2024-04-29T01:14:23Z</dcterms:modified>
</cp:coreProperties>
</file>