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jesteś moim Bogiem, Ciebie usilnie szukam,* ** Ciebie zapragnęła moja dusza,*** Za Tobą zatęskniło moje ciało Jak sucha, spragniona i bezwodna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jesteś moim Bogiem, szukam Cię całym sobą,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zapragnęła moja dusza, Za Tobą zatęskniło moje ciało Jak spieczona, spragniona i bezwodna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widział twoją moc i chwałę tak, jak cię ujrzałem w twojej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tyś jest Bogiem moim; z poranku cię szukam; pragnie cię dusza moja, tęskni po tobie ciało moje w ziemi suchej i upragnionej, w której nie masz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Boże mój, do ciebie czuję na świtaniu. Pragnęła cię dusza moja, jako rozmaicie tobie ciało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Boże mój, Ciebie szukam; Ciebie pragnie moja dusza, za Tobą tęskni moje ciało, jak ziemia zeschła, spragniona,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Tyś Bogiem moim, ciebie gorliwie szukam, Ciebie pragnie dusza moja; Tęskni do ciebie ciało moje, Jak ziemia zeschła, spragniona i bezwodna.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Boże, usilnie Cię szukam. Dusza moja pragnie Ciebie, moje ciało tęskni za Tobą, jak ziemia wyschnięta, spragniona,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Boże, szukam Ciebie od świtu; Ciebie pragnę całym sercem! Do Ciebie tęskni moje ciało jak pustynna, sucha i pozbawiona wody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Tyś Bogiem moim, Ciebie szukam ze wszystkich sił. Ciebie łaknie dusza moja, Ciebie pragnie ciało moje jak ziemia sucha i spragniona, pozbawiona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мій голос коли я молитимуся, вирви мою душу від страху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Boże, Ty jesteś moim Bogiem; na suchej, spragnionej ziemi, ziemi bez wody Cię szukam; pragnie Cię moja dusza, za Tobą tęskni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cię ujrzałem w miejscu świętym, widząc siłę twoją i twą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szukam o poranku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8:5&lt;/x&gt;; &lt;x&gt;240 1:28&lt;/x&gt;; &lt;x&gt;240 8:17&lt;/x&gt;; &lt;x&gt;290 26:9&lt;/x&gt;; &lt;x&gt;350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2024-04-29T01:53:01Z</dcterms:modified>
</cp:coreProperties>
</file>