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żyję, będę Cię tak błogosławił, W Twym imieniu wzniosę swoje dłonie.*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28:2&lt;/x&gt;; &lt;x&gt;310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2024-04-29T04:35:08Z</dcterms:modified>
</cp:coreProperties>
</file>