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niczym najlepszym tłuszczem,* ** A moje usta wielbią Cię radosnymi wargami,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tłuszczem i tłustością, por. G, wyr. odnoszące się do tłuszczu ofiary (&lt;x&gt;30 3:16&lt;/x&gt;;&lt;x&gt;30 7:23&lt;/x&gt;).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3:16&lt;/x&gt;; &lt;x&gt;30 7:23-25&lt;/x&gt;; &lt;x&gt;220 36:16&lt;/x&gt;;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2024-04-29T02:34:03Z</dcterms:modified>
</cp:coreProperties>
</file>