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mi pomocą, W cieniu Twoich skrzydeł* będę śpiewał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86:13&lt;/x&gt;; &lt;x&gt;230 88:7&lt;/x&gt;; &lt;x&gt;310 3:55&lt;/x&gt;; &lt;x&gt;330 26:20&lt;/x&gt;; &lt;x&gt;330 31:14&lt;/x&gt;; &lt;x&gt;330 32:18&lt;/x&gt;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2024-04-28T19:59:56Z</dcterms:modified>
</cp:coreProperties>
</file>