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przylgnęła* do Ciebie, Twoja prawa ręka mnie podtrzymuje.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Ciebie całą duszą, Twa prawica od dawna mnie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dążą do zguby mojej duszy, sami zejdą do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dusza moja do ciebie; prawica twoja podpiera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dusza moja do ciebie, broniła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lgnie moja dusza, prawica Twoja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ciebie, Prawica twoja podtrzymuje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Ciebie, a Twoja prawica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przylgnąłem do Ciebie, Twoja prawa ręka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Ciebie i wspiera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них знемогли їхні язики. Жахнулися всі, що їх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Ciebie moja dusza, a Twa prawica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nastają na mą duszę ku jej zgubie, pójdą do najgłębszych miejsc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6:13&lt;/x&gt;; &lt;x&gt;110 8:31&lt;/x&gt;; &lt;x&gt;300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2024-04-29T03:33:09Z</dcterms:modified>
</cp:coreProperties>
</file>