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1"/>
        <w:gridCol w:w="1652"/>
        <w:gridCol w:w="60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zaćmią się ich oczy, aby nie widzieli, I spraw, by wciąż chwiały się ich biodra!*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11:9-10&lt;/x&gt;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2024-05-08T06:55:29Z</dcterms:modified>
</cp:coreProperties>
</file>