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przygotował sobie broń śmiertelną, Swoje strzały czyni ognistymi.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2024-05-08T14:04:13Z</dcterms:modified>
</cp:coreProperties>
</file>