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2"/>
        <w:gridCol w:w="2224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moją wielkość I otocz mnie miłosierdziem,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2024-05-06T16:46:26Z</dcterms:modified>
</cp:coreProperties>
</file>