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6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cofasz swą rękę? Przestań trzymać swoją prawicę* w zanadrzu.**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77:11&lt;/x&gt;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Dlaczego cofasz swą rękę i swą prawicę? / Z zanadrza (ją wyjmij i) skończ.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2024-05-04T22:32:56Z</dcterms:modified>
</cp:coreProperties>
</file>