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2"/>
        <w:gridCol w:w="5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ze wschodu ani z zachodu, Ani z pustynnych gór*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Rozstrzygnięcia nie przychodzą Ze wschodu ani z zachodu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sędzią; tego poniża, a tamtego wywyższa.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od wschodu, ani od zachodu, ani od puszczy przychodzi wywyższenie.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ani od wschodu, ani od zachodu, ani od pustych gór: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ze wschodu ani z zachodu, ani z pustyni, ani z gór [przychodzi] wywyższenie,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ze wschodu ani z zachodu, Ani z pustyni, ani z gór przychodzi sąd,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ze wschodu ani z zachodu, ani z pustyni przyjdzie wywyższenie.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sąd nie przychodzi ze wschodu ani z zachodu, ani z gór, ani z 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”[Sprawiedliwość nie nadejdzie] ani od wschodu, ani od zachodu, ani od strony pustyni, ani od strony gór”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твоєї погрози, Боже Якова, задрімали ті, що сидять на конях.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wywyższenie nie przychodzi ze wschodu, ani z zachodu, ani z pustyni gór,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jest sędzią. Tego poniża, a tamtego wywyższa.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Ani z pustynnych gór MT: przy innej wok.: Ani nie od mówiącego (pochodzi) wywyższenie.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2024-04-29T19:09:49Z</dcterms:modified>
</cp:coreProperties>
</file>