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JAHWE jest kielich* I wino spienione, pełne przypraw; To (wino) nalewa, owszem, jego fusy wypiją wszyscy bezbożni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60:5&lt;/x&gt;; &lt;x&gt;290 51:17&lt;/x&gt;; &lt;x&gt;300 25:15-28&lt;/x&gt;; &lt;x&gt;300 49:12&lt;/x&gt;; &lt;x&gt;300 51:7&lt;/x&gt;; &lt;x&gt;330 23:31-34&lt;/x&gt;; &lt;x&gt;380 1:16&lt;/x&gt;; &lt;x&gt;420 2:16&lt;/x&gt;; &lt;x&gt;450 12:2&lt;/x&gt;; &lt;x&gt;730 14:10&lt;/x&gt;; &lt;x&gt;730 16:19&lt;/x&gt;; &lt;x&gt;730 17:4&lt;/x&gt;; &lt;x&gt;730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2024-04-29T19:21:12Z</dcterms:modified>
</cp:coreProperties>
</file>