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czego słuchaliśmy i co poznaliśmy,* ** O czym opowiadali nam nasi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czego się nauczyliśmy.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2024-05-03T02:04:52Z</dcterms:modified>
</cp:coreProperties>
</file>