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2037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nie było szczere wobec Niego I nie byli wierni Jego przymierzu.*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serce nie było szczere wobec Niego Ani 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serce nie było przed nim szczere i 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ich nie było szczere przed nim, ani wiernymi byli w przymierzu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ich nie było proste ku niemu ani byli wiernymi w testamencie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nie trwało przy Nim, w przymierzu z Nim nie byli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nie było szczere wobec niego I 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serca nie trwały przy Nim mocno, przymierzu z Nim nie byli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serca nie trwały przy Nim, nie pozostali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nie trwało przy Nim i nie dochowali wierności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Nim nie wytrwało ich serce i 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ich nie trwało niezłomnie przy nim, a wobec jego przymierza nie okazali się wierni.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2024-05-02T19:42:38Z</dcterms:modified>
</cp:coreProperties>
</file>