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Efraima,* zbrojni łucznicy, Uciekli w dniu bitwy.**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północne plemiona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Cofnęli się w dniu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2024-05-02T20:12:39Z</dcterms:modified>
</cp:coreProperties>
</file>