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 I zapuściła korzenie –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grunt, Zapuściła korzenie i wypełniła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okryły się jej cieniem, a jej gałęzie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dla niej, i sprawiłeś, że się rozkorzeniła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przewodnikiem w drodze przed nią, wsadziłeś korzenie jej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dla niej przygotowałeś, a ona zapuściła korzenie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jej miejsce, Zapuściła korzenie i bujnie pokryła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on zapuścił korzenie i kraj ten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mu miejsce, a on zapuścił korzenie i napełnił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przygotowałeś dla niej miejsce, i zapuściła korzenie, i napełniła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в тебе нового Бога, ані не поклонишся чужому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Uprzątnąłeś przed nią, więc zapuściła swe korzenie i zapełniła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były okryto, jej cieniem, a cedry Boże – jej konarami.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2024-04-27T17:06:19Z</dcterms:modified>
</cp:coreProperties>
</file>