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zostały okryte jej cieniem, A jej gałązkami Boże cedry.*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cedry, </w:t>
      </w:r>
      <w:r>
        <w:rPr>
          <w:rtl/>
        </w:rPr>
        <w:t>אַרְזֵי־אֵל</w:t>
      </w:r>
      <w:r>
        <w:rPr>
          <w:rtl w:val="0"/>
        </w:rPr>
        <w:t xml:space="preserve"> , idiom (?): potężne cedry.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92:13&lt;/x&gt;;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2024-04-27T21:00:48Z</dcterms:modified>
</cp:coreProperties>
</file>