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8"/>
        <w:gridCol w:w="2109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Wypuściła pędy ku Morzu* I ku Rzece swoje latorośle.**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Morzu… Rzece : chodzi o M. Śródziemne i o Eufrat.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11:24&lt;/x&gt;; &lt;x&gt;110 4:21&lt;/x&gt;; &lt;x&gt;230 72:8&lt;/x&gt;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2024-04-27T15:20:02Z</dcterms:modified>
</cp:coreProperties>
</file>