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Rył w niej dzik z lasu, Pasło się w niej wszystko, co biega po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2024-04-28T16:30:49Z</dcterms:modified>
</cp:coreProperties>
</file>