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zawróć!* Spójrz z nieba, przyjrzyj się (jej) I nawiedź** tę winorośl***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Zastępów! Zawróć! Popatrz z nieba! Zauważ! Zatroszcz się o tę biedną winorośl,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winnicę, którą zasadziła twoja prawica, i latorośl,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zastępów! nawróć się proszę, spojrzyj z nieba, i obacz, a nawiedź tę winną macicę;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nawróćże się, wejźrzy z nieba a obacz i nawiedź tę winnicę!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Boże Zastępów! Wejrzyj z nieba, zobacz i nawiedź tę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spraw nam odnowę! Spójrz z nieba i patrz, I ujmij się za tą winoroślą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powróć, Boże Zastępów, spójrz z niebios, zobacz i nawiedź ten krzew winny!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Zastępów, spójrz z nieba i zobacz! Nawiedź tę winnicę!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Boże Zastępów! Wejrzyj z niebios, a obacz i weź w opiekę ten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зовсім упокорив би їхніх ворогів і наклав мою руку на тих, що їх гнітять.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Panie Zastępów; spojrzyj z niebios, zobacz i wspomnij tę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szczep, który zasadziła twa prawica, i spójrz na syna, któregoś dla siebie umocnił.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 się (ku niej).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zatroszcz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2024-04-28T01:25:11Z</dcterms:modified>
</cp:coreProperties>
</file>