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zawróć!* Spójrz z nieba, przyjrzyj się (jej) I nawiedź** tę winorośl***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 się (ku niej).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zatroszcz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2024-04-27T17:47:08Z</dcterms:modified>
</cp:coreProperties>
</file>