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Spalona (teraz) w ogniu, odcięta – Z powodu upomnienia Twego oblicza poginą!*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upomnienia Twojego oblicza niech poginą, &lt;x&gt;230 80:17&lt;/x&gt;L.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2024-04-28T11:34:39Z</dcterms:modified>
</cp:coreProperties>
</file>