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7"/>
        <w:gridCol w:w="58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Pasterzu Izraela,* nakłoń ucha!** *** Ty, który prowadzisz Józefa jak trzodę, Który zasiadasz na cherubach,**** ***** Zajaśniej!******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Pasterzu Izraela, zechciej nas wysłuchać! Ty, który prowadzisz Józefa jak trzodę, Który zasiadasz na cherubach, Objaw swój majestat!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Efraimem, Beniaminem i Manassesem wzbudź swoją moc i przyjdź nas zbawić.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Pasterzu Izraelski! posłuchaj, który prowadzisz Józefa jako stado owiec; który siedzisz na Cherubinach, rozjaśnij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rządzisz izrael, posłuchaj, który prowadzisz jako owcę Jozef. Który siedzisz na Cherubinach, okaż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Posłuchaj, Pasterzu Izraela, Ty, co jak trzodę wiedziesz ród Józefa. Ty, który zasiadasz na cherubachs, zabłyśnij,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Pasterzu Izraela, słuchaj! Ty, który prowadzisz Józefa jak trzodę, Który zasiadasz na cherubach, Ukaż się w chwale!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Nadstaw ucha, Pasterzu Izraela, który prowadzisz Józefa jak stado. Ty, który zasiadasz na cherubach, zajaśniej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Pasterzu Izraela, wysłuchaj! Ty, który prowadzisz ród Józefa jak owce, co zasiadasz nad cherubami, ukaż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Pasterzu Izraela, nakłoń ucha! Ty, który prowadzisz Józefa jak trzodę, który zasiadasz na cherubach, ukaż się w swym blasku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Радійте Богові нашому помічникові, викрикуйте Богові Якова.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Wysłuchaj, Pasterzu Israela, który prowadzisz Josefa, jak trzodę; który zasiadasz nad cherubami; zajaśniej.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Efraimem i Beniaminem, i Manassesem racz zbudzić swą potęgę i przyjdź nas wybawić.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10:17&lt;/x&gt;; &lt;x&gt;230 34:16&lt;/x&gt;; &lt;x&gt;230 94:9&lt;/x&gt;; &lt;x&gt;230 116:1-2&lt;/x&gt;; &lt;x&gt;230 130:2&lt;/x&gt;; &lt;x&gt;670 3:12&lt;/x&gt;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posłuchaj.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23:1&lt;/x&gt;; &lt;x&gt;230 77:21&lt;/x&gt;; &lt;x&gt;230 78:52&lt;/x&gt;; &lt;x&gt;230 79:13&lt;/x&gt;; &lt;x&gt;230 95:7&lt;/x&gt;; &lt;x&gt;230 100:3&lt;/x&gt;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Cheruby : istoty o ludzkich i zwierzęcych cechach (&lt;x&gt;330 1:10&lt;/x&gt;;&lt;x&gt;330 10:14&lt;/x&gt;, 21;&lt;x&gt;330 41:18&lt;/x&gt;), uskrzydlone (&lt;x&gt;20 25:20&lt;/x&gt;;&lt;x&gt;20 37:9&lt;/x&gt;; &lt;x&gt;110 6:24-27&lt;/x&gt;; &lt;x&gt;330 10:8&lt;/x&gt;, 19), łączone z obecnością Boga nad pokrywą przebłagania (por. &lt;x&gt;230 99:1&lt;/x&gt; z &lt;x&gt;40 7:89&lt;/x&gt;; &lt;x&gt;90 4:4&lt;/x&gt;; &lt;x&gt;100 6:2&lt;/x&gt;; &lt;x&gt;120 19:15&lt;/x&gt;). W &lt;x&gt;230 18:10&lt;/x&gt; cherub uosabia wiatr.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&lt;x&gt;230 18:11&lt;/x&gt;; &lt;x&gt;230 99:1&lt;/x&gt;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Lub: Objaw swój majestat.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&lt;x&gt;230 50:2&lt;/x&gt;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2024-04-27T23:20:20Z</dcterms:modified>
</cp:coreProperties>
</file>