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odnów nas! Rozjaśnij swoje oblicze, a będziemy zbawieni!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2024-04-28T09:51:54Z</dcterms:modified>
</cp:coreProperties>
</file>