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Wzbudź swoją moc i przybądź nas wybawić!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2024-04-28T04:16:56Z</dcterms:modified>
</cp:coreProperties>
</file>