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 i rozjaśnij swoje oblicze,*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nas! Rozjaśnij swoje oblicze,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będziesz się gniewał na modlitwę swego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Boże! przywróć nas, a 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nawróć nas a ukaż oblicze twoje i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Odnów nas i rozjaśnij oblicze swoje,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Трубіть в нові місяці трубою, в знаменний день нашого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wskrześ nas; rozświeć Twoje oblicze,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Zastępów, jak długo masz się zżymać na modlitwę swego ludu?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2024-04-28T15:42:44Z</dcterms:modified>
</cp:coreProperties>
</file>