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nas płaczem jak chlebem I poisz nas łzami w pełnej mierze.*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nas płaczem jak chlebem I obficie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poisz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Zrobiłeś z nas przedmiot sporu dla naszych sąsiadów, a nasi wrogowie śmieją się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Nakarmiłeś ich chlebem płaczu, i napoiłeś ich łzami miarą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nas karmił chlebem płaczu a będziesz napawał nas łzami miarą?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Nakarmiłeś go chlebem płaczu i obficie napoiłeś go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nas płaczem jak chlebem I poisz nas łzami 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Nakarmiłeś go chlebem płaczu i obficie napoiłeś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nas karmił chlebem płaczu i ponad miarę poił łzami?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go chlebem płaczu i poisz łzami 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його поклав як свідчення в Йосифі, коли той виходив з єгипетскої землі. Він почув мову, якої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Karmisz ich chlebem płaczu i poisz łez pełną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z nas dla sąsiadów przedmiot waśni, a nieprzyjaciele nasi naigrawają się do 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pełnej mierze, ׁ</w:t>
      </w:r>
      <w:r>
        <w:rPr>
          <w:rtl/>
        </w:rPr>
        <w:t>שָלִיׁש</w:t>
      </w:r>
      <w:r>
        <w:rPr>
          <w:rtl w:val="0"/>
        </w:rPr>
        <w:t xml:space="preserve"> , idiom: w trzeciej trzeciej miary (tj. w ostatniej z trzech części miary), &lt;x&gt;290 40:12&lt;/x&gt;.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30:20&lt;/x&gt;; &lt;x&gt;350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2024-04-28T06:56:08Z</dcterms:modified>
</cp:coreProperties>
</file>