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(powodem) niezgody dla naszych sąsiadów I drwią sobie z nas nasi wrogowie.*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powodem niezgody dla naszych sąsiadów, Drwią sobie z nas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 zastępów, odnów nas, rozjaśnij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oblicze, a będziemy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zwadę sąsiadom naszym; a nieprzyjaciołom naszym, aby sobie z nas śmiech stroili.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przeciwieństwo sąsiadom naszym, a nieprzyjaciele naszy naśmiewali się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powodem waśni dla naszych sąsiadów, a wrogowie nasi z nas szydzą.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kością niezgody sąsiadów naszych I szydzą z nas nieprzyjaciele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przedmiot sporu między naszymi sąsiadami, nasi wrogowie z nas szydzą.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przyczyną niezgody dla sąsiadów, nasi wrogowie z nas szydzą.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przedmiotem sporów wśród naszych sąsiadów, a wrogowie nasi szydzą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віддалив його плечі від тягарів, його руки служили при кошах.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nas podmiotem zwady dla naszych sąsiadów, a nasi wrogowie wyśmiewają się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sprowadź nas z powrotem: i rozjaśnij swe oblicze, abyśmy zostali wybawieni.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44:14&lt;/x&gt;; &lt;x&gt;230 79:4&lt;/x&gt;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2024-04-27T15:24:10Z</dcterms:modified>
</cp:coreProperties>
</file>