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Odnów nas! Rozjaśnij swoje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Egiptu;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zastępów;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nas i okaż oblicze twoje, a będziem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odnowę, 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горю ти мене прикликав, і Я тебе визволив. Я тебе почув в скритому місці бурі, Я тебе випробував при воді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Egiptu. Wypędzałeś narody, żeby ją zasadzić.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2024-04-28T00:32:11Z</dcterms:modified>
</cp:coreProperties>
</file>