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Który cię wyprowadził z ziemi egipskiej!* Otwórz szeroko swoje usta, a napełnię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Ja cię wyprowadziłem z ziemi egipskiej! Otwórz usta — szeroko — a Ja je napełnię!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mego głosu, a Izrael nie chciał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Jam Pan, Bóg twój, którym cię wywiódł z ziemi Egipskiej;) otwórz usta twoje, a napełnięć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 ja jest JAHWE Bóg twój, którym cię wywiódł z ziemie Egipskiej: rozszerz usta twoje, a napełnię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twój Bóg, który cię wyprowadził z ziemi egipskiej; otwórz szeroko usta, abym je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Bogiem twoim, Który cię wywiódł z ziemi egipskiej! Otwórz szeroko swe usta, a napełnię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twoim Bogiem, który cię wywiódł z ziemi egipskiej. Otwórz szeroko usta, a Ja je napełnię!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Panem, Bogiem twoim. Ja wyprowadziłem cię z ziemi niewoli! Otwórz swe usta, a Ja je napełnię!”.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Bogiem twoim, który cię wywiódł z ziemi egipskiej! Otwórz szeroko usta twoje, a napełnię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twój Bóg, który cię wyprowadził z ziemi Micraim; otwórz szeroko twoje usta, a je napełnię.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usłuchał mego głosu, a Izrael nie okazał wobec mnie dobrych chęci.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2024-04-30T07:31:05Z</dcterms:modified>
</cp:coreProperties>
</file>