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1988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pozostawiłem go* zatwardziałości ich serca** – Niech pójdą według swoich 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zatwardziałości ich serc, By postępowali według swych własnych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a Izrael chodził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puściłem ich za żądzami serca ich, i chodzili za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puściłem je za żądzami serc ich, pójdą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ich przeto twardości ich serca, niech postępują według swych zamysłów!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By postępowali według zamysłów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ich w zatwardziałości serca, aby postępowali według własnych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ich serca w zaślepieniu: niech idą za swymi pragnieniami!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pozwoliłem im trwać w uporze ich serc i postępować według ich własnych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zostawiłem go w uporze jego serca i poszli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mój lud mnie słuchał, gdybyż to Izrael chodził moimi drogami!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wydałem go, odesłałem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7:42&lt;/x&gt;; &lt;x&gt;510 14:16&lt;/x&gt;;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2024-04-30T03:08:56Z</dcterms:modified>
</cp:coreProperties>
</file>