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3"/>
        <w:gridCol w:w="1618"/>
        <w:gridCol w:w="6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pozostawiłem go* zatwardziałości ich serca** – Niech pójdą według swoich rad.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wydałem go, odesłałem 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7:42&lt;/x&gt;; &lt;x&gt;510 14:16&lt;/x&gt;; &lt;x&gt;520 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2024-04-30T03:53:57Z</dcterms:modified>
</cp:coreProperties>
</file>