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Izrael poszedł moimi drogami,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2024-04-30T02:11:23Z</dcterms:modified>
</cp:coreProperties>
</file>