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Nienawidzący JAHWE podporządkowaliby się mu, A ich czas trwałby wiecznie.*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Nieprzychylni JAHWE ulegliby ludowi, A czas jego trwania rozciągałby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karmiłbym ich wyborną pszenicą, a nasyciłbym cię miodem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 nienawiści mają Pana, choć obłudnie, poddaćby się im musieli, i byłby czas ich aż na wieki. I karmiłbym ich tłustością pszenicy, a miodem z opoki nasyciłbym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PANscy skłamali mu i będzie czas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Nienawidzący Pana schlebialiby Jemu, a czas ich [kary] trwałby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nienawidzą Pana, schlebialiby mu, A czas ich trwałby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nienawidzą JAHWE, schlebialiby Izraelowi, a czas ich trwałby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Schlebialiby JAHWE ci, którzy Go nienawidzą, a pomyślność mego ludu trwałaby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 nienawidząc byliby mu poddani, i los ich byłby utrwalony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by mu nieprzyjaciele WIEKUISTEGO, a ich czas trwałby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 karmił tłuszczem pszenicy, i ze skały miodem cię nasycę”.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ich poddanie trwałoby wiecznie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2024-04-30T00:04:13Z</dcterms:modified>
</cp:coreProperties>
</file>