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 podporządkowaliby się mu, A ich czas trwałby wiecznie.*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poddanie trwałoby wiecznie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2024-04-30T01:08:55Z</dcterms:modified>
</cp:coreProperties>
</file>