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Karmiłbym go najlepszą pszenicą I syciłbym go miodem* ze skały.**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&lt;x&gt;230 119:103&lt;/x&gt;; &lt;x&gt;330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najwyborniejszym miodem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2024-04-30T00:18:56Z</dcterms:modified>
</cp:coreProperties>
</file>