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upominam! Izraelu, obyś mnie posłuchał!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2024-04-30T07:11:05Z</dcterms:modified>
</cp:coreProperties>
</file>