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przyjrzyj się naszej tarczy* I spójrz w twarz Twojego pomazańca!**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nasza tarczo, popatrz,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 na twarz Twojego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jeden dzień w twoich przedsionkach niż tysiąc gdzie indziej; wolę raczej stać w progu domu mego Boga, niż mieszkać w namiotach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tarczo nasza! obacz, a wejrzyj na oblicze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Obrońco nasz, Boże, wejźrzy, a wejźrzy na oblicze Chrystusa twojego: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Puklerzu nasz, Boże, i wejrzyj na oblicze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tarczo nasza, wejrzyj I spójrz na oblicze pomazańca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Boże, tarczo nasza, i popatrz na oblicze Twojego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Boże, na naszą tarczę, wejrzyj na oblicze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nasz puklerz, Boże, i wejrzyj na oblicze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його спасіння близько тих, що Його бояться, щоб поселити славу в нашій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Boże na naszą tarczę; wejrzyj na oblicze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na twoich dziedzińcach jest lepszy niż gdzie indziej tysiąc. Wolę stać u progu domu mego Boga. niż krążyć po namiotach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Przyjrzyj się naszemu obrońcy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28:8&lt;/x&gt;; &lt;x&gt;230 89:39&lt;/x&gt;;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2024-04-29T04:10:05Z</dcterms:modified>
</cp:coreProperties>
</file>