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tarczą,* JAHWE udziela łaski** i chwały, Nie odmawia dobra tym, Którzy chodzą w niewinności.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darzy łaską, On też wieńczy chwałą I nie odmawia dobra tym, Którzy żyją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błogosławiony człowiek,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Bóg jest słońcem i tarczą: tuć łaski i chwały Pan udziela, i nie odmawia, co jest dobrego, tym, którzy chodzą w niewinności. Panie zastępów! błogosławiony człowiek,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i prawdę miłuje Bóg, JAHWE da łaskę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jest słońcem i tarczą, Pan hojnie darzy łaską i chwałą, nie odmawia dobrodziejstw postępującym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słońcem i tarczą jest Pan, Bóg, Łaski i chwały udziela Pan, Nie odmawia tego, co dobre, tym, Którzy żyją w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jest przecież słońcem i tarczą, JAHWE obdarza łaską i chwałą, nie odmawia dobra postępującym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JAHWE jest słońcem i tarczą, Bóg obdarza łaską i chwałą. JAHWE nie odmawia dobrodziejstw tym, co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słońcem i tarczą obronną, darzy łaską i chwałą. Jahwe nie odmawia dobra tym, którzy prowadzą żywot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зійшла на землі, і праведність з неба схилилася.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WIEKUISTY, Bóg prawdziwy jest słońcem i tarczą; WIEKUISTY daje łaskę i chwałę, nie odmawia dobrodziejstwa tym, co chodzą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miłosierdzie i prawdę kocha Pan Bóg,/ Łaski i chwały udzieli Pan,/ Nie odmówi dóbr chodzącym w niewinności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2024-04-28T19:59:20Z</dcterms:modified>
</cp:coreProperties>
</file>