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2"/>
        <w:gridCol w:w="2126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kochane są Twoje przybytki,* JAHWE Zastępów!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27:4&lt;/x&gt;; &lt;x&gt;230 43:3&lt;/x&gt;; &lt;x&gt;230 46:5&lt;/x&gt;; &lt;x&gt;230 132:5&lt;/x&gt;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2024-04-28T19:35:25Z</dcterms:modified>
</cp:coreProperties>
</file>