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3"/>
        <w:gridCol w:w="60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Stęskniona, tak, zmęczona (czekaniem) jest moja dusza – tak pragnie przedsionków JAHWE.* Moje serce i moje ciało wołają do żywego Boga!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dusza omdlewa z tęsknoty, Pragnie znaleźć się w przedsionkach JAHWE. Całym sercem i ciałem wyrywam się do żywego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nawet wróbel znalazł sobie dom i jaskółka gniazdo, gdzie składa swe pisklęta, u twoich ołtarzy, JAHWE zastępów, mój Królu i mój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Żąda i bardzo tęskni dusza moja do sieni Pańskich; serce moje i ciało moje pochutniwa sobie do Boga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moje i ciało moje rozweseliły się w Bogu żywym.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moja usycha z pragnienia i tęsknoty do przedsionków Pańskich. Moje serce i ciało radośnie wołają do Boga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moja wzdycha i omdlewa z tęsknoty do przedsionków Pańskich. Serce moje i ciało woła radośnie do Boga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dusza tęskni i wzdycha do dziedzińców JAHWE, moje serce i ciało radośnie wołają do Boga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Wzdycham i omdlewam z tęsknoty do dziedzińców PANA; serce moje i ciało wołają radośnie do Boga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moja usycha z tęsknoty do dziedzińców Jahwe. Serce moje i ciało moje wołają radośnie do Boga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відпустив беззаконня твому народові, Ти покрив всі їхні гріхи.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Tęskni i rwie się moja dusza do tych przedsionków WIEKUISTEGO; moje serce i ma cielesna natura unoszą się do żywego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ptak znalazł sobie dom. a jaskółka dla siebie gniazdo. w którym umieściła swoje młode – twój wspaniały ołtarz, JAHWE Zastępów, Królu mój i Boże mój!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42:2-3&lt;/x&gt;; &lt;x&gt;540 5:2&lt;/x&gt;; &lt;x&gt;570 1:21-25&lt;/x&gt;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2024-04-29T04:31:04Z</dcterms:modified>
</cp:coreProperties>
</file>