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też znalazł (tu) domek I jaskółka swe gniazdo, Gdzie wysiaduje swe młode – Twe ołtarze,* ** JAHWE Zastępów, Królu mój i mój Boże!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Wróbel również znalazł swój domek I jaskółka gniazdo dla swoich pisklątek Blisko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ci, którzy mieszkają w twoim domu, nieustannie będą cię chwalić.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wróbel znalazł sobie domek, i jaskółka gniazdo swoje, gdzie pokłada ptaszęta swe, u ołtarzów twoich,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wróbl nalazł sobie domek, i synogarlica gniazdo sobie, gdzie by położyła ptaszęta swoje: Ołtarze twoje,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dom sobie znajduje i jaskółka gniazdo, gdzie złoży swe pisklęta - przy Twoich ołtarzach, Panie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znalazł domek, A jaskółka gniazdo dla siebie, Gdzie składa pisklęta swoje: Tym są ołtarze twoje, Panie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schronienie, a jaskółka gniazdo dla siebie, gdzie umieszcza pisklęta – Twoje ołtarze, JAHWE Zastępów, Królu mój i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sobie dom, a jaskółka gniazdo, gdzie złoży swe pisklęta, przy ołtarzach Twoich,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wróbel znajduje dom dla siebie i jaskółka gniazdo, gdzie składa swe pisklęta, u Twych ołtarzy, Jahwe Zastępów,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спинив ввесь твій гнів, Ти відвернувся від гніву твоєї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wróbel, który odnalazł dom oraz jaskółka swe gniazdo, w którym zostawiła pisklęta – tak są dla nas Twoje ołtarze, WIEKUISTY Zastępów, Królu i 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mieszkają w twoim domu! Nieustannie cię wysławiają.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Twych ołtarzach.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27:1-8&lt;/x&gt;; &lt;x&gt;20 30:1-10&lt;/x&gt;; &lt;x&gt;20 37:252&lt;/x&gt;; &lt;x&gt;20 38:1-7&lt;/x&gt;; &lt;x&gt;110 6:20-22&lt;/x&gt;; &lt;x&gt;110 7:48&lt;/x&gt;; &lt;x&gt;110 8:64&lt;/x&gt;; &lt;x&gt;120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2024-04-29T03:36:04Z</dcterms:modified>
</cp:coreProperties>
</file>