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Twym domu* (I) nieustannie Cię chwalą!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 szczęśliwi są ci, którzy mieszkają w Twym domu I nieustannie Cię chwalą!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którego siła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w którego sercu są twoje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mieszkają w domu twoim; będą cię na wieki chwalić.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mieszkają w domu twoim, Panie: na wieki wieków będą cię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domu Twoim, Panie, nieustannie Cię wychwalają.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 domu twoim mieszkają, Nieustannie ciebie chwalą!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mieszkańcy Twojego domu, którzy nieustannie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Twoim domu, nieustannie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Domu Twoim: wysławiają Cię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 нас, Боже наших спасінь, і відверни від нас твій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mieszkańcy Twego domu, będą Cię chwalić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ludzie, których siła jest w tobie, w których sercu są gościńce.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2024-04-28T19:25:02Z</dcterms:modified>
</cp:coreProperties>
</file>