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idąc doliną płaczu,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zamienić ją w źródło, Powodzeniem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okrywa mu ją wczesny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z mocy w moc, i ukażą się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idąc przez dolinę morwów, za źródło go sobie pokładają, i deszcz pożegnania przychodzi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padole płaczu, na miejscu, które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doliną Baka, przemieniają ją w źródło, a wczesny deszcz błogosławieństwem ją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 przez wyschłą dolinę, wydaje im się obfitującą w źródła, Jakby przez wczesny deszcz błogosławieństwami okrytą.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przechodząc doliną Baka zmieniają ją w źródło, okryte błogosławieństwem wczesnego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płaczu zamieni się w oazę, gdy pobłogosławi ją Prawodawca.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ciągną jałową doliną, zamieniają ją w zdroje wód, a deszcz jesienny okrywa ją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Ти, повернувши, живитимеш нас, і твій нарід розвеселиться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pielgrzymując przez dolinę morw, czynią ją źródłem, bo okrywa ją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szli od energii życiowej do energii życiowej; każdy się pokazuje przed Bogiem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2024-04-29T00:56:29Z</dcterms:modified>
</cp:coreProperties>
</file>