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chodzili według moich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2024-05-06T00:13:00Z</dcterms:modified>
</cp:coreProperties>
</file>