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1"/>
        <w:gridCol w:w="216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mojej łaski mu nie odmówię Ani nie złamię mojej 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mojej łaski mu nie odmówię Ani nie odstąpię od 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złamię mego przymierza ani nie zmienię tego, co wyszło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miłosierdzia swego nie odejmę od niego, ani skłamię przeciw prawdzie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miłosierdzia mego nie oddalę od niego i nie zaszkodzę w prawdzie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odejmę mu łaski mojej i nie zawiodę w 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łaski mojej nie odmówię mu, Ani też nie złamię wierności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odwrócę jednak od niego swojej łaski i nie zawiodę w 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odbiorę mojej łaski, nie zawiodę w mej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pozbawię go łaski mojej i nie sprzeniewierzę się 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cofnę od niego Mojej łaski i nie zaprę się Mojej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zbezczeszczę swojego przymierza, a wypowiedzi swych warg nie zmienię.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2024-05-06T05:33:21Z</dcterms:modified>
</cp:coreProperties>
</file>